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D" w:rsidRDefault="003D629D" w:rsidP="00D110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РАБОТА</w:t>
      </w:r>
    </w:p>
    <w:p w:rsidR="00D1109B" w:rsidRPr="00D1109B" w:rsidRDefault="00D1109B" w:rsidP="00D110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7B7" w:rsidRPr="00D1109B" w:rsidRDefault="003D629D" w:rsidP="00D11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обучающиеся курсов повышения квалификации</w:t>
      </w:r>
      <w:r w:rsidR="00A02C34" w:rsidRPr="00D11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1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программе</w:t>
      </w:r>
    </w:p>
    <w:p w:rsidR="001C084C" w:rsidRDefault="003D629D" w:rsidP="00D1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084C" w:rsidRPr="001C084C">
        <w:rPr>
          <w:rFonts w:ascii="Times New Roman" w:hAnsi="Times New Roman" w:cs="Times New Roman"/>
          <w:sz w:val="28"/>
          <w:szCs w:val="28"/>
        </w:rPr>
        <w:t xml:space="preserve">«ФГОС: </w:t>
      </w:r>
      <w:proofErr w:type="spellStart"/>
      <w:r w:rsidR="001C084C" w:rsidRPr="001C08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C084C" w:rsidRPr="001C0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084C" w:rsidRPr="001C084C">
        <w:rPr>
          <w:rFonts w:ascii="Times New Roman" w:hAnsi="Times New Roman" w:cs="Times New Roman"/>
          <w:sz w:val="28"/>
          <w:szCs w:val="28"/>
        </w:rPr>
        <w:t>здоровьформирующие</w:t>
      </w:r>
      <w:proofErr w:type="spellEnd"/>
      <w:r w:rsidR="001C084C" w:rsidRPr="001C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9D" w:rsidRPr="001C084C" w:rsidRDefault="001C084C" w:rsidP="00D11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084C">
        <w:rPr>
          <w:rFonts w:ascii="Times New Roman" w:hAnsi="Times New Roman" w:cs="Times New Roman"/>
          <w:sz w:val="28"/>
          <w:szCs w:val="28"/>
        </w:rPr>
        <w:t>образовательные технологии»</w:t>
      </w:r>
      <w:r w:rsidR="003D629D" w:rsidRPr="001C0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D1109B" w:rsidRPr="00D1109B" w:rsidRDefault="00D1109B" w:rsidP="00D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9B" w:rsidRPr="007558B2" w:rsidRDefault="003D629D" w:rsidP="00755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необходимо выполнить итоговую работу, которая представляет собой</w:t>
      </w:r>
      <w:r w:rsidR="00755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4C28" w:rsidRPr="007558B2">
        <w:rPr>
          <w:rFonts w:ascii="Times New Roman" w:hAnsi="Times New Roman" w:cs="Times New Roman"/>
          <w:bCs/>
          <w:sz w:val="28"/>
          <w:szCs w:val="28"/>
        </w:rPr>
        <w:t xml:space="preserve">разработку </w:t>
      </w:r>
      <w:r w:rsidR="00D1109B" w:rsidRPr="007558B2">
        <w:rPr>
          <w:rFonts w:ascii="Times New Roman" w:hAnsi="Times New Roman" w:cs="Times New Roman"/>
          <w:bCs/>
          <w:sz w:val="28"/>
          <w:szCs w:val="28"/>
        </w:rPr>
        <w:t xml:space="preserve">цикла занятий или </w:t>
      </w:r>
      <w:r w:rsidR="00D04C28" w:rsidRPr="007558B2">
        <w:rPr>
          <w:rFonts w:ascii="Times New Roman" w:hAnsi="Times New Roman" w:cs="Times New Roman"/>
          <w:bCs/>
          <w:sz w:val="28"/>
          <w:szCs w:val="28"/>
        </w:rPr>
        <w:t xml:space="preserve">программы по </w:t>
      </w:r>
      <w:r w:rsidR="00D1109B" w:rsidRPr="00755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формированию здорового образа жизн</w:t>
      </w:r>
      <w:r w:rsidR="007558B2" w:rsidRPr="00755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 позиций </w:t>
      </w:r>
      <w:proofErr w:type="spellStart"/>
      <w:r w:rsidR="007558B2" w:rsidRPr="00755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здоровьсбережения</w:t>
      </w:r>
      <w:proofErr w:type="spellEnd"/>
      <w:r w:rsidR="007558B2" w:rsidRPr="00755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109B" w:rsidRDefault="00D1109B" w:rsidP="00D11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109B" w:rsidRPr="00D1109B" w:rsidRDefault="00D1109B" w:rsidP="00D11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программе по формированию здорового образа жизни </w:t>
      </w:r>
      <w:r w:rsidRPr="00D11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должны быть сформулированы и описаны:</w:t>
      </w:r>
    </w:p>
    <w:p w:rsidR="00D1109B" w:rsidRPr="00D1109B" w:rsidRDefault="00D1109B" w:rsidP="00D11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9B" w:rsidRPr="00D1109B" w:rsidRDefault="00D1109B" w:rsidP="00D1109B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цикла занятий или программы 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программе, в которой прописывается:</w:t>
      </w:r>
    </w:p>
    <w:p w:rsidR="00D1109B" w:rsidRPr="00D1109B" w:rsidRDefault="00D1109B" w:rsidP="00D110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аудитория (для какой группы учащихся разработан цикл),</w:t>
      </w:r>
    </w:p>
    <w:p w:rsidR="00D1109B" w:rsidRPr="00D1109B" w:rsidRDefault="00D1109B" w:rsidP="00D110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задачи, актуальность программы, и</w:t>
      </w:r>
    </w:p>
    <w:p w:rsidR="00D1109B" w:rsidRPr="00D1109B" w:rsidRDefault="00D1109B" w:rsidP="00D1109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использованные формы и методы (игры, упражнения, проблемные или ролевые ситуации и т.д.),</w:t>
      </w:r>
    </w:p>
    <w:p w:rsidR="00D1109B" w:rsidRPr="00D1109B" w:rsidRDefault="00D1109B" w:rsidP="00D110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реализации программы,</w:t>
      </w:r>
    </w:p>
    <w:p w:rsidR="00D1109B" w:rsidRPr="00D1109B" w:rsidRDefault="00D1109B" w:rsidP="00D110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результаты.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программы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Календарно-тематическое планирование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Конспект занятий (с названием тем каждого занятия)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Список используемой литературы</w:t>
      </w:r>
    </w:p>
    <w:p w:rsidR="00D1109B" w:rsidRPr="00D1109B" w:rsidRDefault="00D1109B" w:rsidP="00D1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9B" w:rsidRPr="00D1109B" w:rsidRDefault="00D1109B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9B" w:rsidRPr="00D1109B" w:rsidRDefault="00D1109B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28" w:rsidRPr="00D1109B" w:rsidRDefault="00D04C28" w:rsidP="00D1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15D8" w:rsidRDefault="003915D8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D1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F3" w:rsidRDefault="00210CF3" w:rsidP="001E297D">
      <w:pPr>
        <w:pStyle w:val="1"/>
        <w:rPr>
          <w:color w:val="auto"/>
        </w:rPr>
      </w:pPr>
      <w:r w:rsidRPr="00210CF3">
        <w:rPr>
          <w:color w:val="auto"/>
        </w:rPr>
        <w:t>Пояснительная записка</w:t>
      </w:r>
      <w:r>
        <w:rPr>
          <w:color w:val="auto"/>
        </w:rPr>
        <w:t>:</w:t>
      </w:r>
    </w:p>
    <w:p w:rsidR="00C66A11" w:rsidRPr="00C66A11" w:rsidRDefault="00C66A11" w:rsidP="001E297D"/>
    <w:p w:rsidR="00C66A11" w:rsidRPr="00C66A11" w:rsidRDefault="00C66A11" w:rsidP="001E297D">
      <w:pPr>
        <w:rPr>
          <w:rFonts w:ascii="Times New Roman" w:hAnsi="Times New Roman" w:cs="Times New Roman"/>
          <w:sz w:val="28"/>
          <w:szCs w:val="28"/>
        </w:rPr>
      </w:pPr>
      <w:r w:rsidRPr="00C66A11">
        <w:rPr>
          <w:rFonts w:ascii="Times New Roman" w:hAnsi="Times New Roman" w:cs="Times New Roman"/>
          <w:sz w:val="28"/>
          <w:szCs w:val="28"/>
        </w:rPr>
        <w:t>Цикл занятий  по теме « Я познаю свое тело»</w:t>
      </w:r>
    </w:p>
    <w:p w:rsidR="0017311E" w:rsidRDefault="00210CF3" w:rsidP="001E297D">
      <w:r>
        <w:t xml:space="preserve">   </w:t>
      </w:r>
    </w:p>
    <w:p w:rsidR="00210CF3" w:rsidRPr="00210CF3" w:rsidRDefault="00210CF3" w:rsidP="001E297D">
      <w:pPr>
        <w:rPr>
          <w:rFonts w:ascii="Times New Roman" w:hAnsi="Times New Roman" w:cs="Times New Roman"/>
          <w:sz w:val="28"/>
          <w:szCs w:val="28"/>
        </w:rPr>
      </w:pPr>
      <w:r w:rsidRPr="00210CF3">
        <w:rPr>
          <w:rFonts w:ascii="Times New Roman" w:hAnsi="Times New Roman" w:cs="Times New Roman"/>
          <w:sz w:val="28"/>
          <w:szCs w:val="28"/>
        </w:rPr>
        <w:t xml:space="preserve">Целевая аудитория: воспитанники </w:t>
      </w:r>
      <w:proofErr w:type="spellStart"/>
      <w:r w:rsidRPr="00210CF3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10CF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0C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0CF3"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spellStart"/>
      <w:r w:rsidRPr="00210CF3">
        <w:rPr>
          <w:rFonts w:ascii="Times New Roman" w:hAnsi="Times New Roman" w:cs="Times New Roman"/>
          <w:sz w:val="28"/>
          <w:szCs w:val="28"/>
        </w:rPr>
        <w:t>дошкольны</w:t>
      </w:r>
      <w:proofErr w:type="spellEnd"/>
      <w:r w:rsidRPr="00210CF3">
        <w:rPr>
          <w:rFonts w:ascii="Times New Roman" w:hAnsi="Times New Roman" w:cs="Times New Roman"/>
          <w:sz w:val="28"/>
          <w:szCs w:val="28"/>
        </w:rPr>
        <w:t xml:space="preserve"> возраст), воспитатели</w:t>
      </w:r>
    </w:p>
    <w:p w:rsidR="00832896" w:rsidRDefault="00210CF3" w:rsidP="001E29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0CF3">
        <w:rPr>
          <w:rFonts w:ascii="Times New Roman" w:hAnsi="Times New Roman" w:cs="Times New Roman"/>
          <w:sz w:val="28"/>
          <w:szCs w:val="28"/>
        </w:rPr>
        <w:t xml:space="preserve">Цель цикла занятий: </w:t>
      </w:r>
      <w:r w:rsidR="00832896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де</w:t>
      </w:r>
      <w:r w:rsidR="000E35A2">
        <w:rPr>
          <w:rFonts w:ascii="Times New Roman" w:eastAsia="Calibri" w:hAnsi="Times New Roman" w:cs="Times New Roman"/>
          <w:sz w:val="28"/>
          <w:szCs w:val="28"/>
        </w:rPr>
        <w:t>тей о строении своего организма, бережного отношения к своему здоровью.</w:t>
      </w:r>
    </w:p>
    <w:p w:rsidR="00EC6BEA" w:rsidRDefault="00EC6BEA" w:rsidP="001E29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97D" w:rsidRDefault="00EC6BEA" w:rsidP="001E297D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C52B62">
        <w:rPr>
          <w:rFonts w:ascii="Times New Roman" w:hAnsi="Times New Roman" w:cs="Times New Roman"/>
          <w:sz w:val="28"/>
          <w:szCs w:val="28"/>
        </w:rPr>
        <w:t>:</w:t>
      </w:r>
      <w:r w:rsidR="001E297D" w:rsidRPr="001E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97D"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наблюдается огромный интерес к проблеме индивидуального здоровья человека, что подтверждается большим количеством исследований ведущих ученых России и мира (И.А. Аршавский, Н.Г. Веселов, М.Я.</w:t>
      </w:r>
      <w:r w:rsidR="001E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="001E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Н.П. Дубинин и др.)</w:t>
      </w:r>
    </w:p>
    <w:p w:rsidR="001E297D" w:rsidRPr="00235DE0" w:rsidRDefault="001E297D" w:rsidP="001E297D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7D" w:rsidRPr="00235DE0" w:rsidRDefault="001E297D" w:rsidP="001E297D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самопостроению</w:t>
      </w:r>
      <w:proofErr w:type="spellEnd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1E297D" w:rsidRPr="00235DE0" w:rsidRDefault="001E297D" w:rsidP="001E297D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1E297D" w:rsidRPr="00235DE0" w:rsidRDefault="001E297D" w:rsidP="001E297D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должно стать “школой здорового стиля жизни” детей, где любая их деятельность (учебная, спортивная, </w:t>
      </w:r>
      <w:proofErr w:type="spellStart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2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прием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  <w:proofErr w:type="gramEnd"/>
    </w:p>
    <w:p w:rsidR="00210CF3" w:rsidRPr="00210CF3" w:rsidRDefault="00210CF3" w:rsidP="001E297D">
      <w:pPr>
        <w:rPr>
          <w:rFonts w:ascii="Times New Roman" w:hAnsi="Times New Roman" w:cs="Times New Roman"/>
          <w:sz w:val="28"/>
          <w:szCs w:val="28"/>
        </w:rPr>
      </w:pPr>
    </w:p>
    <w:p w:rsidR="001E297D" w:rsidRPr="001E297D" w:rsidRDefault="00210CF3" w:rsidP="001E297D">
      <w:pPr>
        <w:pStyle w:val="ad"/>
        <w:shd w:val="clear" w:color="auto" w:fill="FFFFFF"/>
        <w:spacing w:before="63" w:beforeAutospacing="0" w:after="63" w:afterAutospacing="0"/>
        <w:ind w:left="88" w:right="88" w:firstLine="400"/>
        <w:textAlignment w:val="top"/>
        <w:rPr>
          <w:color w:val="000000"/>
          <w:sz w:val="28"/>
          <w:szCs w:val="28"/>
        </w:rPr>
      </w:pPr>
      <w:r w:rsidRPr="00210CF3">
        <w:rPr>
          <w:sz w:val="28"/>
          <w:szCs w:val="28"/>
        </w:rPr>
        <w:t xml:space="preserve">Задачи: </w:t>
      </w:r>
      <w:r w:rsidR="001E297D" w:rsidRPr="001E297D">
        <w:rPr>
          <w:color w:val="000000"/>
          <w:sz w:val="28"/>
          <w:szCs w:val="28"/>
        </w:rPr>
        <w:t>  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свое здоровье и заботится о нем</w:t>
      </w:r>
      <w:proofErr w:type="gramStart"/>
      <w:r w:rsidR="001E297D" w:rsidRPr="001E297D">
        <w:rPr>
          <w:color w:val="000000"/>
          <w:sz w:val="28"/>
          <w:szCs w:val="28"/>
        </w:rPr>
        <w:t xml:space="preserve"> .</w:t>
      </w:r>
      <w:proofErr w:type="gramEnd"/>
    </w:p>
    <w:p w:rsidR="001E297D" w:rsidRPr="001E297D" w:rsidRDefault="001E297D" w:rsidP="001E297D">
      <w:pPr>
        <w:pStyle w:val="ad"/>
        <w:shd w:val="clear" w:color="auto" w:fill="FFFFFF"/>
        <w:spacing w:before="63" w:beforeAutospacing="0" w:after="63" w:afterAutospacing="0"/>
        <w:ind w:left="88" w:right="88" w:firstLine="400"/>
        <w:textAlignment w:val="top"/>
        <w:rPr>
          <w:color w:val="000000"/>
          <w:sz w:val="28"/>
          <w:szCs w:val="28"/>
        </w:rPr>
      </w:pPr>
      <w:r w:rsidRPr="001E297D">
        <w:rPr>
          <w:color w:val="000000"/>
          <w:sz w:val="28"/>
          <w:szCs w:val="28"/>
        </w:rPr>
        <w:t>  Помочь детям в формировании привычек здорового образа жизни, привитию стойких культурно - гигиенических навыков.</w:t>
      </w:r>
    </w:p>
    <w:p w:rsidR="001E297D" w:rsidRPr="001E297D" w:rsidRDefault="001E297D" w:rsidP="001E297D">
      <w:pPr>
        <w:pStyle w:val="ad"/>
        <w:shd w:val="clear" w:color="auto" w:fill="FFFFFF"/>
        <w:spacing w:before="63" w:beforeAutospacing="0" w:after="63" w:afterAutospacing="0"/>
        <w:ind w:left="88" w:right="88" w:firstLine="400"/>
        <w:textAlignment w:val="top"/>
        <w:rPr>
          <w:color w:val="000000"/>
          <w:sz w:val="28"/>
          <w:szCs w:val="28"/>
        </w:rPr>
      </w:pPr>
      <w:r w:rsidRPr="001E297D">
        <w:rPr>
          <w:color w:val="000000"/>
          <w:sz w:val="28"/>
          <w:szCs w:val="28"/>
        </w:rPr>
        <w:lastRenderedPageBreak/>
        <w:t>  Расширят</w:t>
      </w:r>
      <w:r w:rsidR="00E61F8F">
        <w:rPr>
          <w:color w:val="000000"/>
          <w:sz w:val="28"/>
          <w:szCs w:val="28"/>
        </w:rPr>
        <w:t>ь</w:t>
      </w:r>
      <w:r w:rsidRPr="001E297D">
        <w:rPr>
          <w:color w:val="000000"/>
          <w:sz w:val="28"/>
          <w:szCs w:val="28"/>
        </w:rPr>
        <w:t xml:space="preserve"> знания дошкольников о </w:t>
      </w:r>
      <w:r>
        <w:rPr>
          <w:color w:val="000000"/>
          <w:sz w:val="28"/>
          <w:szCs w:val="28"/>
        </w:rPr>
        <w:t xml:space="preserve">внутренних </w:t>
      </w:r>
      <w:proofErr w:type="spellStart"/>
      <w:r>
        <w:rPr>
          <w:color w:val="000000"/>
          <w:sz w:val="28"/>
          <w:szCs w:val="28"/>
        </w:rPr>
        <w:t>органах,их</w:t>
      </w:r>
      <w:proofErr w:type="spellEnd"/>
      <w:r>
        <w:rPr>
          <w:color w:val="000000"/>
          <w:sz w:val="28"/>
          <w:szCs w:val="28"/>
        </w:rPr>
        <w:t xml:space="preserve"> значении для работы всего организма в целом</w:t>
      </w:r>
      <w:r w:rsidRPr="001E297D">
        <w:rPr>
          <w:color w:val="000000"/>
          <w:sz w:val="28"/>
          <w:szCs w:val="28"/>
        </w:rPr>
        <w:t>  Формировать положительные качества личности ребенка, нравственного и культурного поведения - мотивов укрепления здоровья.</w:t>
      </w:r>
    </w:p>
    <w:p w:rsidR="00210CF3" w:rsidRPr="00210CF3" w:rsidRDefault="00210CF3" w:rsidP="001E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F3" w:rsidRDefault="00210CF3" w:rsidP="001E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формы и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дидактические игры,</w:t>
      </w:r>
      <w:r w:rsidR="001E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ситуации, экспериментирование, чтение художественной литературы</w:t>
      </w:r>
    </w:p>
    <w:p w:rsidR="00210CF3" w:rsidRDefault="00210CF3" w:rsidP="001E297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CF3" w:rsidRDefault="00210CF3" w:rsidP="001E297D"/>
    <w:p w:rsidR="00210CF3" w:rsidRDefault="00210CF3" w:rsidP="001E297D"/>
    <w:p w:rsidR="00210CF3" w:rsidRDefault="00210CF3" w:rsidP="001E297D"/>
    <w:p w:rsidR="00210CF3" w:rsidRDefault="00210CF3" w:rsidP="001E297D"/>
    <w:p w:rsidR="00210CF3" w:rsidRDefault="00210CF3" w:rsidP="001E297D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210CF3" w:rsidRDefault="00210CF3" w:rsidP="00210CF3"/>
    <w:p w:rsidR="001E5179" w:rsidRDefault="001E5179" w:rsidP="00210CF3"/>
    <w:p w:rsidR="001E5179" w:rsidRDefault="001E5179" w:rsidP="00210CF3"/>
    <w:p w:rsidR="001E5179" w:rsidRDefault="001E5179" w:rsidP="00210CF3"/>
    <w:p w:rsidR="001E5179" w:rsidRDefault="001E5179" w:rsidP="00210CF3"/>
    <w:p w:rsidR="001E5179" w:rsidRDefault="001E5179" w:rsidP="00210CF3"/>
    <w:p w:rsidR="00210CF3" w:rsidRDefault="00210CF3" w:rsidP="00210CF3"/>
    <w:p w:rsidR="00210CF3" w:rsidRDefault="00210CF3" w:rsidP="00210CF3"/>
    <w:p w:rsidR="00C66A11" w:rsidRPr="00E80EBB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6"/>
        <w:tblpPr w:leftFromText="180" w:rightFromText="180" w:vertAnchor="text" w:horzAnchor="page" w:tblpX="1444" w:tblpY="76"/>
        <w:tblOverlap w:val="never"/>
        <w:tblW w:w="0" w:type="auto"/>
        <w:tblLook w:val="04A0"/>
      </w:tblPr>
      <w:tblGrid>
        <w:gridCol w:w="1951"/>
        <w:gridCol w:w="3686"/>
        <w:gridCol w:w="3685"/>
      </w:tblGrid>
      <w:tr w:rsidR="00C66A11" w:rsidTr="00C66A11">
        <w:tc>
          <w:tcPr>
            <w:tcW w:w="1951" w:type="dxa"/>
          </w:tcPr>
          <w:p w:rsidR="00C66A11" w:rsidRPr="00E80EBB" w:rsidRDefault="00C66A11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86" w:type="dxa"/>
          </w:tcPr>
          <w:p w:rsidR="00C66A11" w:rsidRDefault="00C66A11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5" w:type="dxa"/>
          </w:tcPr>
          <w:p w:rsidR="00C66A11" w:rsidRDefault="00C66A11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Цель занятия</w:t>
            </w: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686" w:type="dxa"/>
          </w:tcPr>
          <w:p w:rsidR="00C66A11" w:rsidRDefault="000E35A2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«Мои друзья и помощники»</w:t>
            </w:r>
          </w:p>
        </w:tc>
        <w:tc>
          <w:tcPr>
            <w:tcW w:w="3685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Повторить и закрепить знания детей о функциях органов чувств и необходимости бережного к ним отношения</w:t>
            </w: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3686" w:type="dxa"/>
          </w:tcPr>
          <w:p w:rsidR="00C66A11" w:rsidRDefault="000F5454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«Как устроено наше тело»</w:t>
            </w:r>
          </w:p>
        </w:tc>
        <w:tc>
          <w:tcPr>
            <w:tcW w:w="3685" w:type="dxa"/>
          </w:tcPr>
          <w:p w:rsidR="00C66A11" w:rsidRDefault="00C66A11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C66A11" w:rsidTr="00C66A11">
        <w:tc>
          <w:tcPr>
            <w:tcW w:w="1951" w:type="dxa"/>
          </w:tcPr>
          <w:p w:rsidR="00C66A11" w:rsidRDefault="000E35A2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8328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6" w:type="dxa"/>
          </w:tcPr>
          <w:p w:rsidR="00C66A11" w:rsidRDefault="000E35A2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«Мозг-компьютер в твоей голове»</w:t>
            </w:r>
          </w:p>
        </w:tc>
        <w:tc>
          <w:tcPr>
            <w:tcW w:w="3685" w:type="dxa"/>
          </w:tcPr>
          <w:p w:rsidR="000E35A2" w:rsidRDefault="000E35A2" w:rsidP="000E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элементарное представление о головном мозге, его  функциях и значении для работы всего организма</w:t>
            </w:r>
          </w:p>
          <w:p w:rsidR="00C66A11" w:rsidRDefault="00C66A11" w:rsidP="000E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3686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«Моя нервная система»</w:t>
            </w:r>
          </w:p>
        </w:tc>
        <w:tc>
          <w:tcPr>
            <w:tcW w:w="3685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Дать представление о значимости нервной системы для здоровья и жизни человека</w:t>
            </w: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3686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</w:t>
            </w:r>
            <w:r w:rsidR="000F5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Волшебный моторчик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формировать общие представления о сердечнососудистой системе, о работе сердца.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3686" w:type="dxa"/>
          </w:tcPr>
          <w:p w:rsidR="00C66A11" w:rsidRDefault="007C65EF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«Как мы дышим»</w:t>
            </w:r>
          </w:p>
        </w:tc>
        <w:tc>
          <w:tcPr>
            <w:tcW w:w="3685" w:type="dxa"/>
          </w:tcPr>
          <w:p w:rsidR="00C66A11" w:rsidRDefault="007C65EF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Продолжить знакомить детей с органами дыхания</w:t>
            </w:r>
          </w:p>
        </w:tc>
      </w:tr>
      <w:tr w:rsidR="00C66A11" w:rsidTr="00C66A11">
        <w:tc>
          <w:tcPr>
            <w:tcW w:w="1951" w:type="dxa"/>
          </w:tcPr>
          <w:p w:rsidR="00C66A11" w:rsidRDefault="0083289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3686" w:type="dxa"/>
          </w:tcPr>
          <w:p w:rsidR="00C66A11" w:rsidRDefault="00CA0E16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 Я хочу вырасти здоровым»</w:t>
            </w:r>
          </w:p>
        </w:tc>
        <w:tc>
          <w:tcPr>
            <w:tcW w:w="3685" w:type="dxa"/>
          </w:tcPr>
          <w:p w:rsidR="00C66A11" w:rsidRDefault="000F5454" w:rsidP="00C66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формировать понятие «здоровый человек», «здоровье-залог счастливой жизни»</w:t>
            </w:r>
          </w:p>
        </w:tc>
      </w:tr>
    </w:tbl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Pr="00504FFE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5179" w:rsidRDefault="001E5179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5179" w:rsidRDefault="001E5179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5179" w:rsidRDefault="001E5179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5179" w:rsidRDefault="001E5179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A0E16" w:rsidRDefault="00CA0E16" w:rsidP="00CA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детский сад №16</w:t>
      </w: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Pr="00C07E09" w:rsidRDefault="00832896" w:rsidP="008328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Итоговая работа</w:t>
      </w:r>
    </w:p>
    <w:p w:rsidR="00832896" w:rsidRPr="00190C36" w:rsidRDefault="00832896" w:rsidP="008328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 «Я познаю свое тело</w:t>
      </w:r>
      <w:r w:rsidRPr="00190C36">
        <w:rPr>
          <w:rFonts w:ascii="Times New Roman" w:hAnsi="Times New Roman" w:cs="Times New Roman"/>
          <w:sz w:val="36"/>
          <w:szCs w:val="36"/>
        </w:rPr>
        <w:t>»</w:t>
      </w: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32896" w:rsidTr="00E406B2">
        <w:tc>
          <w:tcPr>
            <w:tcW w:w="4252" w:type="dxa"/>
          </w:tcPr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Выполнил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нонен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Мельниченко И.А.</w:t>
            </w: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Корнева Е.А.</w:t>
            </w: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Размустова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  <w:p w:rsidR="00832896" w:rsidRDefault="00832896" w:rsidP="00E4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896" w:rsidRDefault="00832896" w:rsidP="00E40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2896" w:rsidRDefault="00832896" w:rsidP="008328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  <w:t>Ярославль, 2015</w:t>
      </w: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2896" w:rsidRDefault="00832896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6A11" w:rsidRDefault="00C66A11" w:rsidP="00C66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E651E" w:rsidRDefault="00BE651E" w:rsidP="00BE651E">
      <w:pPr>
        <w:pStyle w:val="1"/>
        <w:rPr>
          <w:rFonts w:ascii="Times New Roman" w:hAnsi="Times New Roman" w:cs="Times New Roman"/>
          <w:color w:val="004586"/>
        </w:rPr>
      </w:pPr>
      <w:r>
        <w:rPr>
          <w:rFonts w:ascii="Times New Roman" w:hAnsi="Times New Roman" w:cs="Times New Roman"/>
          <w:color w:val="004586"/>
        </w:rPr>
        <w:t>ОО «Познавательное развитие»</w:t>
      </w:r>
    </w:p>
    <w:p w:rsidR="00BE651E" w:rsidRDefault="00BE651E" w:rsidP="00BE651E">
      <w:pPr>
        <w:pStyle w:val="a7"/>
        <w:numPr>
          <w:ilvl w:val="0"/>
          <w:numId w:val="3"/>
        </w:numPr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4586"/>
          <w:sz w:val="28"/>
          <w:szCs w:val="28"/>
        </w:rPr>
        <w:t>Беседа «Для чего нужны ушки?»</w:t>
      </w:r>
    </w:p>
    <w:p w:rsidR="00BE651E" w:rsidRDefault="00BE651E" w:rsidP="00BE651E">
      <w:pPr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Маша слушает в лесу, как кричат кукушки,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А для этого нужны нашей Маше:(ушки)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Зачем человеку ушки? (Чтобы слышать)</w:t>
      </w:r>
    </w:p>
    <w:p w:rsidR="00BE651E" w:rsidRDefault="00BE651E" w:rsidP="00BE651E">
      <w:pPr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- 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BE651E" w:rsidRDefault="00BE651E" w:rsidP="00BE651E">
      <w:pPr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- Расскажу вам стихотворение о том, как надо ухаживать за ушами:</w:t>
      </w:r>
    </w:p>
    <w:p w:rsidR="00BE651E" w:rsidRDefault="00BE651E" w:rsidP="00BE651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Доктор, доктор, как нам быть: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Уши мыть или не мыть?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Если мыть, то как нам быть: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Часто мыть или пореже?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 xml:space="preserve">Отвечает </w:t>
      </w:r>
      <w:proofErr w:type="spellStart"/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доктор:Еже</w:t>
      </w:r>
      <w:proofErr w:type="spellEnd"/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Отвечает доктор гневно: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>- Еже, еже, ежедневно!!!</w:t>
      </w:r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br/>
        <w:t xml:space="preserve"> (</w:t>
      </w:r>
      <w:proofErr w:type="spellStart"/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Э.Мошковская</w:t>
      </w:r>
      <w:proofErr w:type="spellEnd"/>
      <w:r>
        <w:rPr>
          <w:rStyle w:val="3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E651E" w:rsidRDefault="00BE651E" w:rsidP="00BE6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я хочу проверить хороший ли у вас слух.</w:t>
      </w:r>
    </w:p>
    <w:p w:rsidR="00BE651E" w:rsidRDefault="00BE651E" w:rsidP="00BE651E">
      <w:pPr>
        <w:pStyle w:val="a9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 </w:t>
      </w:r>
      <w:r>
        <w:rPr>
          <w:rFonts w:ascii="Times New Roman" w:hAnsi="Times New Roman"/>
          <w:b/>
          <w:sz w:val="28"/>
          <w:szCs w:val="28"/>
        </w:rPr>
        <w:t>"Узнай по голосу"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слухового внимания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встают в круг, водящий ребенок - в центре. Дети, взявшись за руки, идут по кругу и говорят: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 (Саша, Маша и т.д.),</w:t>
      </w:r>
    </w:p>
    <w:p w:rsidR="00BE651E" w:rsidRDefault="00BE651E" w:rsidP="00BE651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стоишь в кругу, </w:t>
      </w:r>
      <w:r>
        <w:rPr>
          <w:rFonts w:ascii="Times New Roman" w:hAnsi="Times New Roman"/>
          <w:sz w:val="28"/>
          <w:szCs w:val="28"/>
        </w:rPr>
        <w:br/>
        <w:t>Мы зовем тебя: "Ау!".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Глаза закрывай </w:t>
      </w:r>
      <w:r>
        <w:rPr>
          <w:rFonts w:ascii="Times New Roman" w:hAnsi="Times New Roman"/>
          <w:sz w:val="28"/>
          <w:szCs w:val="28"/>
        </w:rPr>
        <w:br/>
        <w:t>Кто позвал тебя, узнай!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Водящий закрывает глаза. Один из играющих называет его имя. Водящий должен определить по голосу, кто его позвал.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</w:p>
    <w:p w:rsidR="00BE651E" w:rsidRDefault="00BE651E" w:rsidP="00BE651E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Дидактическая игра "Какой музыкальный инструмент звучит?"</w:t>
      </w:r>
    </w:p>
    <w:p w:rsidR="00BE651E" w:rsidRDefault="00BE651E" w:rsidP="00BE6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 находятся за ширмой. Педагог поочередно играет на инструментах. Дети на слух определяют, какой музыкальный инструмент прозвучал.</w:t>
      </w:r>
    </w:p>
    <w:p w:rsidR="00BE651E" w:rsidRDefault="00BE651E" w:rsidP="00BE6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pStyle w:val="1"/>
        <w:rPr>
          <w:rStyle w:val="2"/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4586"/>
        </w:rPr>
        <w:t>ОО «Социально - коммуникативное  развитие»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iCs/>
          <w:color w:val="000000"/>
          <w:sz w:val="28"/>
          <w:szCs w:val="28"/>
        </w:rPr>
        <w:t>Сюжетно – ролевая игра «</w:t>
      </w:r>
      <w:r>
        <w:rPr>
          <w:rFonts w:ascii="Times New Roman" w:hAnsi="Times New Roman" w:cs="Times New Roman"/>
          <w:sz w:val="28"/>
          <w:szCs w:val="28"/>
        </w:rPr>
        <w:t>Надо, надо умываться по утрам и вечерам»</w:t>
      </w:r>
    </w:p>
    <w:p w:rsidR="00BE651E" w:rsidRDefault="00BE651E" w:rsidP="00BE651E">
      <w:pPr>
        <w:rPr>
          <w:rStyle w:val="10"/>
          <w:rFonts w:ascii="Times New Roman" w:hAnsi="Times New Roman" w:cs="Times New Roman"/>
          <w:color w:val="004586"/>
        </w:rPr>
      </w:pPr>
      <w:r>
        <w:rPr>
          <w:rFonts w:ascii="Times New Roman" w:hAnsi="Times New Roman" w:cs="Times New Roman"/>
          <w:sz w:val="28"/>
          <w:szCs w:val="28"/>
        </w:rPr>
        <w:t>Цель:  привитие культурно-гигиенических навыков.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4586"/>
        </w:rPr>
        <w:t>Игровая  ситуация</w:t>
      </w:r>
      <w:r>
        <w:rPr>
          <w:rFonts w:ascii="Times New Roman" w:hAnsi="Times New Roman" w:cs="Times New Roman"/>
          <w:sz w:val="28"/>
          <w:szCs w:val="28"/>
        </w:rPr>
        <w:t xml:space="preserve"> «У Мишки уши заболели»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-Жалобы Мишки, расспросы о том, что болит, как болит, утешить его.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-Отвезти Мишку в больницу на машине.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ему уши.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укол (игрушечным или настоящим шприцем).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таблетку (для этой цели подойдут и пуговицы).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-Поставить горчичники  (листы бумаги).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-Полечить уши (закапать лекарство пипеткой).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повязку бинтом.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витамины.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-Напоить горячим чаем с медом или малиной.</w:t>
      </w:r>
    </w:p>
    <w:p w:rsidR="00BE651E" w:rsidRDefault="00BE651E" w:rsidP="00BE651E">
      <w:pPr>
        <w:rPr>
          <w:b/>
          <w:bCs/>
          <w:color w:val="004586"/>
        </w:rPr>
      </w:pPr>
      <w:r>
        <w:rPr>
          <w:rFonts w:ascii="Times New Roman" w:hAnsi="Times New Roman" w:cs="Times New Roman"/>
          <w:sz w:val="28"/>
          <w:szCs w:val="28"/>
        </w:rPr>
        <w:t>-Уложить в кровать и спеть песенку, успокоить Мишку.</w:t>
      </w:r>
    </w:p>
    <w:p w:rsidR="00BE651E" w:rsidRDefault="00BE651E" w:rsidP="00BE651E">
      <w:pPr>
        <w:rPr>
          <w:b/>
          <w:bCs/>
          <w:color w:val="004586"/>
        </w:rPr>
      </w:pPr>
    </w:p>
    <w:p w:rsidR="00BE651E" w:rsidRDefault="00BE651E" w:rsidP="00BE651E">
      <w:pPr>
        <w:rPr>
          <w:b/>
          <w:bCs/>
          <w:color w:val="004586"/>
        </w:rPr>
      </w:pPr>
    </w:p>
    <w:p w:rsidR="00BE651E" w:rsidRDefault="00BE651E" w:rsidP="00BE651E">
      <w:pPr>
        <w:pStyle w:val="1"/>
        <w:ind w:left="212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ОО «Познавательное развитие»</w:t>
      </w:r>
    </w:p>
    <w:p w:rsidR="00BE651E" w:rsidRDefault="00BE651E" w:rsidP="00BE6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человеку нос? (Ответы детей.)</w:t>
      </w:r>
    </w:p>
    <w:p w:rsidR="00BE651E" w:rsidRDefault="00BE651E" w:rsidP="00BE651E">
      <w:pPr>
        <w:pStyle w:val="a9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ваши носы хорошо дышали, предлагаю выполнить дыхательную гимнастику.</w:t>
      </w:r>
    </w:p>
    <w:p w:rsidR="00BE651E" w:rsidRDefault="00BE651E" w:rsidP="00BE651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ОО« Физическое развитие»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Дыхательная гимнастика</w:t>
      </w:r>
    </w:p>
    <w:p w:rsidR="00BE651E" w:rsidRDefault="00BE651E" w:rsidP="00BE651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пять!</w:t>
      </w:r>
      <w:r>
        <w:rPr>
          <w:rFonts w:ascii="Times New Roman" w:hAnsi="Times New Roman"/>
          <w:sz w:val="28"/>
          <w:szCs w:val="28"/>
        </w:rPr>
        <w:br/>
        <w:t>Все умеем мы считать.</w:t>
      </w:r>
      <w:r>
        <w:rPr>
          <w:rFonts w:ascii="Times New Roman" w:hAnsi="Times New Roman"/>
          <w:sz w:val="28"/>
          <w:szCs w:val="28"/>
        </w:rPr>
        <w:br/>
        <w:t xml:space="preserve">Отдыхать умеем тоже - </w:t>
      </w:r>
      <w:r>
        <w:rPr>
          <w:rFonts w:ascii="Times New Roman" w:hAnsi="Times New Roman"/>
          <w:sz w:val="28"/>
          <w:szCs w:val="28"/>
        </w:rPr>
        <w:br/>
        <w:t>Руки за спину положим,</w:t>
      </w:r>
      <w:r>
        <w:rPr>
          <w:rFonts w:ascii="Times New Roman" w:hAnsi="Times New Roman"/>
          <w:sz w:val="28"/>
          <w:szCs w:val="28"/>
        </w:rPr>
        <w:br/>
        <w:t>Голову поднимем выше</w:t>
      </w:r>
      <w:r>
        <w:rPr>
          <w:rFonts w:ascii="Times New Roman" w:hAnsi="Times New Roman"/>
          <w:sz w:val="28"/>
          <w:szCs w:val="28"/>
        </w:rPr>
        <w:br/>
        <w:t>И легко - легко подышим.</w:t>
      </w:r>
    </w:p>
    <w:p w:rsidR="00BE651E" w:rsidRDefault="00BE651E" w:rsidP="00BE6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 xml:space="preserve">"Ежики" </w:t>
      </w:r>
      <w:r>
        <w:rPr>
          <w:rFonts w:ascii="Times New Roman" w:hAnsi="Times New Roman"/>
          <w:sz w:val="28"/>
          <w:szCs w:val="28"/>
        </w:rPr>
        <w:t>(Спокойное дыхание через нос.)</w:t>
      </w:r>
    </w:p>
    <w:p w:rsidR="00BE651E" w:rsidRDefault="00BE651E" w:rsidP="00BE651E">
      <w:pPr>
        <w:pStyle w:val="a9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Упражнение "</w:t>
      </w:r>
      <w:r>
        <w:rPr>
          <w:rFonts w:ascii="Times New Roman" w:hAnsi="Times New Roman"/>
          <w:b/>
          <w:sz w:val="28"/>
          <w:szCs w:val="28"/>
        </w:rPr>
        <w:t>Ракета" (</w:t>
      </w:r>
      <w:r>
        <w:rPr>
          <w:rFonts w:ascii="Times New Roman" w:hAnsi="Times New Roman"/>
          <w:sz w:val="28"/>
          <w:szCs w:val="28"/>
        </w:rPr>
        <w:t>Глубокий вдох, через нос, руки медленно поднять, ладони свести вместе. Подняться на носки, подтянуться вверх, задержав дыхание. Медленный глубокий выдох со звуком ААААА, руки в такт выдоху опускаются вниз)</w:t>
      </w:r>
    </w:p>
    <w:p w:rsidR="00BE651E" w:rsidRDefault="00BE651E" w:rsidP="00BE651E">
      <w:pPr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Дидактическая игра « Выложи лицо»</w:t>
      </w:r>
    </w:p>
    <w:p w:rsidR="00BE651E" w:rsidRDefault="00BE651E" w:rsidP="00BE651E">
      <w:pPr>
        <w:ind w:left="360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Цель: </w:t>
      </w:r>
      <w:r>
        <w:rPr>
          <w:rStyle w:val="10"/>
          <w:rFonts w:ascii="Times New Roman" w:hAnsi="Times New Roman" w:cs="Times New Roman"/>
          <w:color w:val="000000"/>
        </w:rPr>
        <w:t>Уточнить представления о строении человеческого лица и расположении отдельных частей его, содействовать развитию внимания, развитию сообразительности и логического мышления.</w:t>
      </w:r>
    </w:p>
    <w:p w:rsidR="00BE651E" w:rsidRDefault="00BE651E" w:rsidP="00BE651E">
      <w:pPr>
        <w:pStyle w:val="a9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</w:rPr>
        <w:t>Дидактическая игра «Узнай по запаху»</w:t>
      </w:r>
    </w:p>
    <w:p w:rsidR="00BE651E" w:rsidRDefault="00BE651E" w:rsidP="00BE651E">
      <w:pPr>
        <w:pStyle w:val="a9"/>
        <w:ind w:left="360"/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Детям предлагается с закрытыми глазами определить по запаху, что находится в баночках. (Шоколад, апельсин, лук, лимон:)</w:t>
      </w: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2127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Четверг           </w:t>
      </w:r>
    </w:p>
    <w:p w:rsidR="00BE651E" w:rsidRDefault="00BE651E" w:rsidP="00BE651E">
      <w:pPr>
        <w:ind w:left="2127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ОО «Познавательное развитие»</w:t>
      </w:r>
    </w:p>
    <w:p w:rsidR="00BE651E" w:rsidRDefault="00BE651E" w:rsidP="00BE651E">
      <w:pPr>
        <w:ind w:left="2127"/>
        <w:rPr>
          <w:rStyle w:val="10"/>
          <w:rFonts w:ascii="Times New Roman" w:hAnsi="Times New Roman" w:cs="Times New Roman"/>
          <w:color w:val="000000"/>
        </w:rPr>
      </w:pPr>
      <w:r>
        <w:rPr>
          <w:rStyle w:val="10"/>
          <w:rFonts w:ascii="Times New Roman" w:hAnsi="Times New Roman" w:cs="Times New Roman"/>
        </w:rPr>
        <w:t>Познавательная беседа о языке и зубах</w:t>
      </w:r>
    </w:p>
    <w:p w:rsidR="00BE651E" w:rsidRDefault="00BE651E" w:rsidP="00BE651E">
      <w:pPr>
        <w:rPr>
          <w:rStyle w:val="10"/>
          <w:rFonts w:ascii="Times New Roman" w:hAnsi="Times New Roman" w:cs="Times New Roman"/>
          <w:color w:val="000000"/>
        </w:rPr>
      </w:pPr>
      <w:r>
        <w:rPr>
          <w:rStyle w:val="10"/>
          <w:rFonts w:ascii="Times New Roman" w:hAnsi="Times New Roman" w:cs="Times New Roman"/>
          <w:color w:val="000000"/>
        </w:rPr>
        <w:t xml:space="preserve"> Всегда во рту, а не проглотишь?</w:t>
      </w:r>
      <w:r>
        <w:rPr>
          <w:rStyle w:val="10"/>
          <w:rFonts w:ascii="Times New Roman" w:hAnsi="Times New Roman" w:cs="Times New Roman"/>
          <w:color w:val="000000"/>
        </w:rPr>
        <w:br/>
        <w:t>(Язык)</w:t>
      </w:r>
      <w:r>
        <w:rPr>
          <w:rStyle w:val="10"/>
          <w:rFonts w:ascii="Times New Roman" w:hAnsi="Times New Roman" w:cs="Times New Roman"/>
          <w:color w:val="000000"/>
        </w:rPr>
        <w:br/>
        <w:t xml:space="preserve">-Правильно. Все живые организмы питаются, поэтому всем необходимо различать вкусное и невкусное, полезное и вредное. С помощью языка мы различаем вкус пищи. </w:t>
      </w:r>
    </w:p>
    <w:p w:rsidR="00BE651E" w:rsidRDefault="00BE651E" w:rsidP="00BE651E">
      <w:pPr>
        <w:rPr>
          <w:rStyle w:val="10"/>
          <w:rFonts w:ascii="Times New Roman" w:hAnsi="Times New Roman" w:cs="Times New Roman"/>
          <w:color w:val="004586"/>
        </w:rPr>
      </w:pPr>
      <w:r>
        <w:rPr>
          <w:rStyle w:val="10"/>
          <w:rFonts w:ascii="Times New Roman" w:hAnsi="Times New Roman" w:cs="Times New Roman"/>
          <w:color w:val="000000"/>
        </w:rPr>
        <w:t>- Какой бывает вкус? (Горький, сладкий, кислый, солёный}. -Скажите, что нельзя пробовать на вкус? (Лекарство, незнакомые ягоды, грибы, немытые овощи и фрукты, испорченные продукты).</w:t>
      </w:r>
      <w:r>
        <w:rPr>
          <w:rStyle w:val="10"/>
          <w:rFonts w:ascii="Times New Roman" w:hAnsi="Times New Roman" w:cs="Times New Roman"/>
          <w:color w:val="000000"/>
        </w:rPr>
        <w:br/>
        <w:t>- Давайте поиграем. Определите на вкус, что за пищу вы пробуйте? (Дети определяют продукты и их вкус).</w:t>
      </w:r>
    </w:p>
    <w:p w:rsidR="00BE651E" w:rsidRDefault="00BE651E" w:rsidP="00BE651E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4586"/>
        </w:rPr>
        <w:t>Упражнение для языка</w:t>
      </w:r>
      <w:r>
        <w:rPr>
          <w:rStyle w:val="10"/>
          <w:rFonts w:ascii="Times New Roman" w:hAnsi="Times New Roman" w:cs="Times New Roman"/>
          <w:color w:val="000000"/>
        </w:rPr>
        <w:br/>
        <w:t>Ротик шире открывай</w:t>
      </w:r>
      <w:r>
        <w:rPr>
          <w:rStyle w:val="10"/>
          <w:rFonts w:ascii="Times New Roman" w:hAnsi="Times New Roman" w:cs="Times New Roman"/>
          <w:color w:val="000000"/>
        </w:rPr>
        <w:br/>
        <w:t>Язычок вперед давай</w:t>
      </w:r>
      <w:r>
        <w:rPr>
          <w:rStyle w:val="10"/>
          <w:rFonts w:ascii="Times New Roman" w:hAnsi="Times New Roman" w:cs="Times New Roman"/>
          <w:color w:val="000000"/>
        </w:rPr>
        <w:br/>
        <w:t>Влево – вправо, тик да так</w:t>
      </w:r>
      <w:r>
        <w:rPr>
          <w:rStyle w:val="10"/>
          <w:rFonts w:ascii="Times New Roman" w:hAnsi="Times New Roman" w:cs="Times New Roman"/>
          <w:color w:val="000000"/>
        </w:rPr>
        <w:br/>
        <w:t>Время точно на часах</w:t>
      </w:r>
      <w:r>
        <w:rPr>
          <w:rStyle w:val="10"/>
          <w:rFonts w:ascii="Times New Roman" w:hAnsi="Times New Roman" w:cs="Times New Roman"/>
          <w:color w:val="000000"/>
        </w:rPr>
        <w:br/>
        <w:t>Шире рот мы открываем</w:t>
      </w:r>
      <w:r>
        <w:rPr>
          <w:rStyle w:val="10"/>
          <w:rFonts w:ascii="Times New Roman" w:hAnsi="Times New Roman" w:cs="Times New Roman"/>
          <w:color w:val="000000"/>
        </w:rPr>
        <w:br/>
        <w:t>Язык вправо направляем</w:t>
      </w:r>
      <w:r>
        <w:rPr>
          <w:rStyle w:val="10"/>
          <w:rFonts w:ascii="Times New Roman" w:hAnsi="Times New Roman" w:cs="Times New Roman"/>
          <w:color w:val="000000"/>
        </w:rPr>
        <w:br/>
        <w:t>Еще шире открываем</w:t>
      </w:r>
      <w:r>
        <w:rPr>
          <w:rStyle w:val="10"/>
          <w:rFonts w:ascii="Times New Roman" w:hAnsi="Times New Roman" w:cs="Times New Roman"/>
          <w:color w:val="000000"/>
        </w:rPr>
        <w:br/>
        <w:t>Язык влево направляем</w:t>
      </w:r>
      <w:r>
        <w:rPr>
          <w:rStyle w:val="10"/>
          <w:rFonts w:ascii="Times New Roman" w:hAnsi="Times New Roman" w:cs="Times New Roman"/>
          <w:color w:val="000000"/>
        </w:rPr>
        <w:br/>
        <w:t>Влево – вправо, влево – вправо</w:t>
      </w:r>
      <w:r>
        <w:rPr>
          <w:rStyle w:val="10"/>
          <w:rFonts w:ascii="Times New Roman" w:hAnsi="Times New Roman" w:cs="Times New Roman"/>
          <w:color w:val="000000"/>
        </w:rPr>
        <w:br/>
        <w:t>Язычок и так и сяк</w:t>
      </w:r>
      <w:r>
        <w:rPr>
          <w:rStyle w:val="10"/>
          <w:rFonts w:ascii="Times New Roman" w:hAnsi="Times New Roman" w:cs="Times New Roman"/>
          <w:color w:val="000000"/>
        </w:rPr>
        <w:br/>
        <w:t>Это часики висят</w:t>
      </w:r>
    </w:p>
    <w:p w:rsidR="00BE651E" w:rsidRDefault="00BE651E" w:rsidP="00BE651E">
      <w:pPr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ОО « Социально-коммуникативное развитие»</w:t>
      </w:r>
    </w:p>
    <w:p w:rsidR="00BE651E" w:rsidRDefault="00BE651E" w:rsidP="00BE651E">
      <w:pPr>
        <w:rPr>
          <w:rStyle w:val="10"/>
          <w:rFonts w:ascii="Times New Roman" w:hAnsi="Times New Roman" w:cs="Times New Roman"/>
          <w:color w:val="000000"/>
        </w:rPr>
      </w:pPr>
      <w:r>
        <w:rPr>
          <w:rStyle w:val="10"/>
          <w:rFonts w:ascii="Times New Roman" w:hAnsi="Times New Roman" w:cs="Times New Roman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«Подбери пару»</w:t>
      </w:r>
    </w:p>
    <w:p w:rsidR="00BE651E" w:rsidRDefault="00BE651E" w:rsidP="00BE651E">
      <w:pPr>
        <w:rPr>
          <w:rFonts w:ascii="Times New Roman" w:hAnsi="Times New Roman"/>
          <w:color w:val="004586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</w:rPr>
        <w:t>Цель: уточнить представление о строении человеческого тела, о назначении отдельных частей тела, содействовать развитию внимания, развивать сообразительность и логическое мышление.</w:t>
      </w:r>
    </w:p>
    <w:p w:rsidR="00BE651E" w:rsidRDefault="00BE651E" w:rsidP="00BE651E">
      <w:pPr>
        <w:pStyle w:val="3"/>
        <w:numPr>
          <w:ilvl w:val="2"/>
          <w:numId w:val="6"/>
        </w:numPr>
        <w:suppressAutoHyphens/>
        <w:sectPr w:rsidR="00BE651E">
          <w:pgSz w:w="11906" w:h="16838"/>
          <w:pgMar w:top="1134" w:right="850" w:bottom="1134" w:left="1701" w:header="720" w:footer="720" w:gutter="0"/>
          <w:cols w:space="720"/>
          <w:docGrid w:linePitch="360" w:charSpace="4096"/>
        </w:sectPr>
      </w:pPr>
      <w:r>
        <w:rPr>
          <w:rFonts w:ascii="Times New Roman" w:hAnsi="Times New Roman"/>
          <w:color w:val="004586"/>
          <w:sz w:val="28"/>
          <w:szCs w:val="28"/>
        </w:rPr>
        <w:lastRenderedPageBreak/>
        <w:t>Дидактическая игра: «Наш прекрасный чудо рот – в нём много зубиков живёт»</w:t>
      </w:r>
    </w:p>
    <w:p w:rsidR="00BE651E" w:rsidRDefault="00BE651E" w:rsidP="00BE651E">
      <w:pPr>
        <w:pStyle w:val="a7"/>
        <w:rPr>
          <w:rStyle w:val="aa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19050" t="0" r="0" b="0"/>
            <wp:docPr id="1" name="Рисунок 1" descr="http://ped-kopilka.ru/images/DSCN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DSCN5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1E" w:rsidRDefault="00BE651E" w:rsidP="00BE651E">
      <w:pPr>
        <w:pStyle w:val="a7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каждый человек должен заботиться о своём здоровье.</w:t>
      </w:r>
    </w:p>
    <w:p w:rsidR="00BE651E" w:rsidRDefault="00BE651E" w:rsidP="00BE651E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Задачи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51E" w:rsidRDefault="00BE651E" w:rsidP="00BE651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расширять кругозор ребёнка;</w:t>
      </w:r>
    </w:p>
    <w:p w:rsidR="00BE651E" w:rsidRDefault="00BE651E" w:rsidP="00BE651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развивать зрительное внимание и память;</w:t>
      </w:r>
    </w:p>
    <w:p w:rsidR="00BE651E" w:rsidRDefault="00BE651E" w:rsidP="00BE651E">
      <w:pPr>
        <w:pStyle w:val="a7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закреплять знания о полезных и вредных для здоровья продуктов питания.</w:t>
      </w:r>
    </w:p>
    <w:p w:rsidR="00BE651E" w:rsidRDefault="00BE651E" w:rsidP="00BE651E">
      <w:pPr>
        <w:pStyle w:val="a7"/>
      </w:pPr>
      <w:r>
        <w:rPr>
          <w:rStyle w:val="aa"/>
          <w:rFonts w:ascii="Times New Roman" w:hAnsi="Times New Roman"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ребёнок рассматривает дидактическое пособие, анализирует и выбирает, что полезно для наших зубов, а что – приносит вред, почему и какие меры профилактики необходимо проводить. Ребёнку можно раздать фишки красного и зеленого цветов.</w:t>
      </w: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pStyle w:val="1"/>
        <w:ind w:left="2268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Пятница           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 Что для чего». ( Части тела)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Проверить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детей об органах  чувств ( глаза, нос, рот, уши). Объяснить значение каждого анализатора. Закреплять полученные знания.</w:t>
      </w:r>
    </w:p>
    <w:p w:rsidR="00BE651E" w:rsidRDefault="00BE651E" w:rsidP="00BE651E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представляет вниманию детей карточку с изображением ребенка, показывающего на… ( нос или рот , или глаз, или уши).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показывает мальчик ?</w:t>
      </w:r>
    </w:p>
    <w:p w:rsidR="00BE651E" w:rsidRDefault="00BE651E" w:rsidP="00BE651E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( нужен) …( уши, рот, глаза, нос).</w:t>
      </w:r>
    </w:p>
    <w:p w:rsidR="00BE651E" w:rsidRDefault="00BE651E" w:rsidP="00BE651E">
      <w:pPr>
        <w:rPr>
          <w:rStyle w:val="10"/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ОО « Социальное развитие»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="Times New Roman" w:hAnsi="Times New Roman" w:cs="Times New Roman"/>
        </w:rPr>
        <w:t xml:space="preserve"> </w:t>
      </w:r>
      <w:r>
        <w:rPr>
          <w:rStyle w:val="10"/>
          <w:rFonts w:ascii="Times New Roman" w:hAnsi="Times New Roman" w:cs="Times New Roman"/>
        </w:rPr>
        <w:t>Сюжетно-ролевая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«Кукла заболела».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-Жалобы  куклы, расспросы о том, что болит, как болит, утешить её.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-Отвезти куклу в больницу на машине.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ей горло, уши.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укол ( игрушечным или настоящим шприцем).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таблетку ( для этой цели подойдут и пуговицы).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-Поставить горчичники  ( листы бумаги).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-Полечить нос ( закапать лекарство пипеткой).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повязку бинтом.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витамины.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-Напоить горячим чаем с медом или малиной.</w:t>
      </w: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-Уложить в кровать и спеть песенку, успокоить куклу</w:t>
      </w:r>
    </w:p>
    <w:p w:rsidR="00BE651E" w:rsidRDefault="00BE651E" w:rsidP="00BE651E">
      <w:pPr>
        <w:pStyle w:val="1"/>
        <w:rPr>
          <w:rFonts w:ascii="Times New Roman" w:hAnsi="Times New Roman" w:cs="Times New Roman"/>
        </w:rPr>
      </w:pPr>
    </w:p>
    <w:p w:rsidR="00BE651E" w:rsidRDefault="00BE651E" w:rsidP="00BE6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ind w:left="354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rPr>
          <w:rFonts w:ascii="Times New Roman" w:hAnsi="Times New Roman" w:cs="Times New Roman"/>
          <w:sz w:val="28"/>
          <w:szCs w:val="28"/>
        </w:rPr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360"/>
      </w:pPr>
    </w:p>
    <w:p w:rsidR="00BE651E" w:rsidRDefault="00BE651E" w:rsidP="00BE651E">
      <w:pPr>
        <w:ind w:left="2127"/>
        <w:jc w:val="right"/>
      </w:pPr>
    </w:p>
    <w:p w:rsidR="00BE651E" w:rsidRDefault="00BE651E" w:rsidP="00BE651E">
      <w:pPr>
        <w:ind w:left="2127"/>
        <w:jc w:val="right"/>
      </w:pPr>
    </w:p>
    <w:p w:rsidR="00BE651E" w:rsidRDefault="00BE651E" w:rsidP="00BE651E">
      <w:pPr>
        <w:ind w:left="2127"/>
        <w:jc w:val="right"/>
      </w:pP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ЗНАЙ СВОЕ ТЕЛО. ГОЛОВНОЙ МОЗГ.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Цели: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элементарное представление о головном мозге;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навыки здорового образа жизни. </w:t>
      </w:r>
    </w:p>
    <w:p w:rsidR="003016B6" w:rsidRDefault="003016B6" w:rsidP="00301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схемы «Знай свое тело», «Соблюдай правила гигиены», «Скажи «нет» вредным привычкам»,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иллюстрации «Головной мозг человека» или муляж, карточки с изображением веселой и грустной рожицы (по количеству детей), коробка, кубики красного и синего цвета.</w:t>
      </w: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B6" w:rsidRDefault="003016B6" w:rsidP="0030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 Организационный момент.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 встрече здороваться «доброе утро!»,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дружно скажем эти «волшебные» слова - «доброе утро!» - еще раз!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pStyle w:val="1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понятием «головной мозг».</w:t>
      </w:r>
    </w:p>
    <w:p w:rsidR="003016B6" w:rsidRDefault="003016B6" w:rsidP="003016B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 нам о головном мозге. Мозг – вроде начальника над всеми органами. Он все знает, за все отвечает. В мозг по нервам, как по проводам в штаб. От всех органов поступают сигналы, и сам мозг обратно команды посылает. Например, вы прикоснулись к горячему чайнику, нерв мгновенно закричит мозгу: «Спаси! Больно!». В тот же миг мышцы получат команду: «Отдернуть руку»! Мозг отдает приказы всем органам, мышцам, сообщает нам о тепле, холоде, боли – в общем обо всем. </w:t>
      </w:r>
    </w:p>
    <w:p w:rsidR="003016B6" w:rsidRP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как выглядит головной мозг человека (демонстрация рисунка или муляжа).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Эстафета «То жара, то холод».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6B6" w:rsidRDefault="003016B6" w:rsidP="003016B6">
      <w:pPr>
        <w:pStyle w:val="1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находятся по обе стороны друг от друга, в середине комнаты стоит коробка с кубиками синего и красного цвета, на полу мелом нарисован круг. Воспитатель напоминает, что нервы сообщают мозгу о соприкосновении с теплом и холодом, и от этого кожа покрывается потом или «гусиной кожей» (пупырышками). Одна команда будет сообщать мозгу о соприкосновении кожи с холодом, а дети, как нервы, будут выбирать из общей коробки кубики только синего цвета и строить из них пирамиду в круге (круг – это «мозг»); другая команда будет сообщать о соприкосновении с теплом, у нее должна получиться пирамида из кубиков красного цвета.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Беседа, «как заботиться о здоровье, или Как сохранить мозг здоровым».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мозге, как и о других органах, нужно заботиться.</w:t>
      </w:r>
    </w:p>
    <w:p w:rsidR="003016B6" w:rsidRDefault="003016B6" w:rsidP="003016B6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некоторые правила:</w:t>
      </w:r>
    </w:p>
    <w:p w:rsidR="003016B6" w:rsidRDefault="003016B6" w:rsidP="003016B6">
      <w:pPr>
        <w:pStyle w:val="1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и регулярно делать зарядку;</w:t>
      </w:r>
    </w:p>
    <w:p w:rsidR="003016B6" w:rsidRDefault="003016B6" w:rsidP="003016B6">
      <w:pPr>
        <w:pStyle w:val="1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хорошо высыпаться;</w:t>
      </w:r>
    </w:p>
    <w:p w:rsidR="003016B6" w:rsidRDefault="003016B6" w:rsidP="003016B6">
      <w:pPr>
        <w:pStyle w:val="1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регулярно питаться;</w:t>
      </w:r>
    </w:p>
    <w:p w:rsidR="003016B6" w:rsidRDefault="003016B6" w:rsidP="003016B6">
      <w:pPr>
        <w:pStyle w:val="1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узнать что – то новое и интересное.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Закрепление материала. 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Игра с мячом «Вопрос – ответ»: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мозг?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мозг «командует» другими органами?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заботиться о мозге?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016B6" w:rsidRDefault="003016B6" w:rsidP="003016B6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рассказ о том, как мозг управляет каким-нибудь органом.</w:t>
      </w:r>
    </w:p>
    <w:p w:rsidR="003016B6" w:rsidRDefault="003016B6" w:rsidP="003016B6">
      <w:pPr>
        <w:pStyle w:val="1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Нарисуйте иллюстрацию к своему рассказу.</w:t>
      </w:r>
    </w:p>
    <w:p w:rsidR="003016B6" w:rsidRDefault="003016B6" w:rsidP="003016B6">
      <w:pPr>
        <w:pStyle w:val="13"/>
        <w:shd w:val="clear" w:color="auto" w:fill="FFFFFF"/>
        <w:spacing w:after="0" w:line="240" w:lineRule="auto"/>
        <w:ind w:left="0"/>
      </w:pP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Сохранить сердце здоровым.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-Регулярно занимайтесь физкультурой, бегайте и играйте  в подвижные 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ешьте слишком много, чтобы не растолстеть, а  то ваше сердце тоже растолстеет, а это вредно для здоровья.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больны, лежите в постели сколько велит врач.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-старайтесь не слишком уставать от быстрых игр, не переутомляйтесь.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 спите ночью 8-9 часов.</w:t>
      </w:r>
    </w:p>
    <w:p w:rsidR="003016B6" w:rsidRDefault="003016B6" w:rsidP="0030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Беседа: Сердце и его работа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Задачи: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работе сердце.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уяснить, что сердце работает по - разному в зависимости от степени физической нагрузки.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Выяснить, что надо сделать, чтобы сердце было сильным и крепким.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Физкультминутка «</w:t>
      </w:r>
      <w:r>
        <w:rPr>
          <w:sz w:val="28"/>
          <w:szCs w:val="28"/>
        </w:rPr>
        <w:t>Мы - веселые ребята»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двигательную деятельность детей на занятии.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выполнять упражнения для укрепления мышц спины.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выполнять упражнения на восстановления дыхания.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зачем человеку сердце? (ответы детей) 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наше сердце – как мотор в машине: пока мотор работает, машина движется. Сердце работает всегда, даже когда мы спим. Покажите все свои кулачки. Вот такого размера у вас сердечки.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какой стороне оно расположено? (ответы детей).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оно делает, как работает? (ответы детей).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-Сердце работает как будто кулачек сжимается и разжимается (воспитатель показывает).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-Оно работает как насос, гоняет по всему организму кровь по сосудам. Если кровь перестанет бегать по сосудам, то клетки не получат питания и станут умирать.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врачи могут проверить наше сердце? (ответы детей).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-Сердце вы тоже можете послушать (показать).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-Послушайте его сейчас. Оно стучит быстро, как на гимнастике? (ответы детей).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-Давайте проведем гимнастику и еще раз послушаем сердце.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Физкультминутка.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веселые ребята»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веселые ребята, любим прыгать и скакать.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попробуй нас поймать!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прыгают, друг друга догоняют).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-Слушаем сердце еще раз. (дети выполняют).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работает сердце? (ответы детей).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-Восстанавливаем дыхание.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больше человек движется, больше работает, тем быстрее стучит сердце. Чтобы оно не уставало его надо тренировать. Как? Кто знает? (ответы детей) 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 правы, надо занимать физкультурой, спортом, гимнастикой, закаляться.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Давайте поиграем.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«Мы делаем сердце крепким».</w:t>
      </w: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sz w:val="28"/>
          <w:szCs w:val="28"/>
        </w:rPr>
      </w:pP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sz w:val="28"/>
          <w:szCs w:val="28"/>
        </w:rPr>
      </w:pP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Беседа: Сердце и кровообращение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Цель: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Дать элементарные представления о системе кровообращения: сердце, кровеносные сосуды, кровь, их функции и размещение в теле человека;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Развивать у детей способность делать выводы на основе проведенных опытов (сердцебиение, пульс, кровь);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- Расширять словарный запас детей (кровеносные сосуды, пульс, вена);</w:t>
      </w: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sz w:val="28"/>
          <w:szCs w:val="28"/>
        </w:rPr>
      </w:pP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>
        <w:rPr>
          <w:rStyle w:val="apple-converted-space"/>
          <w:bCs/>
          <w:sz w:val="28"/>
          <w:szCs w:val="28"/>
        </w:rPr>
        <w:t>.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Дети, мы все с вами хорошо знаем, кто такой человек. Давайте вспомним, какие органы и части тела человека вам уже известны?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Хорошо! А зачем они нам нужны?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Молодцы! Но мы с вами назвали лишь те органы, которые мы видим. Сегодня мы с вами начнем большое путешествие по миру человеческого организма, внутри которого есть много органов, которые мы с вами не видим, но без них не можем существовать. Они все очень важны для человека, но главное из них - это СЕРДЦЕ.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Сейчас я вам предлагаю присесть тихонечко, закрыть глаза, расслабиться и прислушаться к себе, к тому, что происходит внутри нас.</w:t>
      </w:r>
    </w:p>
    <w:p w:rsidR="003016B6" w:rsidRDefault="003016B6" w:rsidP="003016B6">
      <w:pPr>
        <w:pStyle w:val="12"/>
        <w:spacing w:before="0" w:after="0"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Упражнение «Послушай свой ​​организм»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Что вы услышали? (ответы детей)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Да, мы с вами услышали неустанную работу нашего сердца. Поэтому, отправляемся!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Звучит аудиозапись звука работы сердца.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 вот и сердце.  (Плакат с изображением сердца)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 вы считаете, для чего нам нужно сердце? (ответы)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самом деле, сердце нам нужно для того, чтобы мы могли бегать, прыгать, танцевать, работать, радоваться, огорчаться. Именно сердце дает нам силы для всего этого. Но главная его цель - это перекачка крови по всему телу.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Дети, сожмите вашу руку в кулак. Вот такого размера ваше сердце. А у меня вот такое. Посмотрите на рисунок сердца. Как вы считаете, внутри сердца что-то есть, или оно пустое? (ответы)</w:t>
      </w:r>
    </w:p>
    <w:p w:rsidR="003016B6" w:rsidRDefault="003016B6" w:rsidP="003016B6">
      <w:pPr>
        <w:pStyle w:val="12"/>
        <w:spacing w:before="0" w:after="0" w:line="240" w:lineRule="auto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Внутри сердце - это очень сложный и удивительный механизм. Оно очень сильное и крепкое. Когда оно сжимается - оно выталкивает кровь в сосуды, по которым кровь пробегает очень быстро через все тело и возвращается назад. Сердце работает всю нашу жизнь без остановок. Если оно остановится - человек умрет.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 теперь давайте сделаем небольшую зарядку.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center"/>
        <w:textAlignment w:val="baseline"/>
        <w:rPr>
          <w:sz w:val="28"/>
          <w:szCs w:val="28"/>
        </w:rPr>
      </w:pP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Физкультминутка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Облачко солнышко закрыло,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Слезки серебряные обронило.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те слезки будем искать,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травке будем собирать.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Попрыгаем, как зайчата,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Полетаем, как птички.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Потанцуем еще немного,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Чтобы отдохнули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ножки,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ручки.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ходу стихотворения дети выполняют соответствующие движения.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Молодцы. А теперь давайте снова найдем наш пульс. Прислушиваемся. Какой он стал? (ответы)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Хорошо. Когда мы движемся, наше сердце работает быстрее и укрепляется. А если мы с вами будем мало двигаться, как вы считаете, что будет с сердцем? (ответы)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Правильно. Сердце слабеет. Поэтому его надо тренировать: заниматься спортом и много двигаться.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Врачи для того, чтобы услышать как работает сердце используют вот такой прибор (показать фонендоскоп). Он называется фонендоскоп.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sz w:val="28"/>
          <w:szCs w:val="28"/>
        </w:rPr>
      </w:pPr>
    </w:p>
    <w:p w:rsidR="003016B6" w:rsidRDefault="003016B6" w:rsidP="00301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«Состав крови. Донорство».</w:t>
      </w:r>
    </w:p>
    <w:p w:rsidR="003016B6" w:rsidRDefault="003016B6" w:rsidP="0030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составом крови, группами крови, донорством.</w:t>
      </w:r>
    </w:p>
    <w:p w:rsidR="003016B6" w:rsidRDefault="003016B6" w:rsidP="003016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уже знаете, что кровь течёт по сосудам и что она красного цвета, но если рассмотреть её под микроскопом, то можно увидеть много интересного. Итак, кровь состоит из огромного множества красных клеток или эритроцитов. Именно этим и объясняется то, что мы видим кровь ярко- красной. Эритроциты переносят от лёгких ко всем остальным тканям кислород, а от тканей к лёгким- углекислый газ. Кроме эритроцитов в крови находятся белые кровяные клетки. Их гораздо меньше, чем красных, но они для нас очень важны. Эти клетки называются лейкоцитами. Лейкоциты способны бороться с бактериями, вирусами и инфекциями. Без таких клеток справиться с инфекцией было бы очень трудно. </w:t>
      </w:r>
    </w:p>
    <w:p w:rsidR="003016B6" w:rsidRDefault="003016B6" w:rsidP="003016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Донорство- это процесс передачи крови от одного человека к другому. Часто бывает, что при авариях или тяжёлой болезни человек теряет много крови. В этих случаях ему срочно делают переливание крови.                                                     </w:t>
      </w:r>
    </w:p>
    <w:p w:rsidR="003016B6" w:rsidRDefault="003016B6" w:rsidP="0030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Донор- это человек добровольно отдающий часть своей крови другому человеку. Но не надо пугаться, донору ничто не грозит, вскоре как он отдаст свою кровь, его костный мозг начнёт вырабатывать новую.</w:t>
      </w:r>
    </w:p>
    <w:p w:rsidR="003016B6" w:rsidRDefault="003016B6" w:rsidP="003016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кровь относится к определённой группе крови. Группа крови остаётся неизменной в течении всей нашей жизни. Этих групп четыре-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Когда необходимо сделать переливание крови врач всегда проверит группу крови донора и пациента, которому вливают кровь. Пациент, у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крови может получить кровь только от донора со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группой крови. Было бы очень хорошо, если бы все дети знали свою группу крови.</w:t>
      </w:r>
    </w:p>
    <w:p w:rsidR="003016B6" w:rsidRDefault="003016B6" w:rsidP="003016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«почему мы должны беречь и охранять нервную систему».</w:t>
      </w:r>
    </w:p>
    <w:p w:rsidR="003016B6" w:rsidRDefault="003016B6" w:rsidP="0030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детей.</w:t>
      </w:r>
    </w:p>
    <w:p w:rsidR="003016B6" w:rsidRDefault="003016B6" w:rsidP="003016B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1 команды:</w:t>
      </w:r>
    </w:p>
    <w:p w:rsidR="003016B6" w:rsidRDefault="003016B6" w:rsidP="003016B6">
      <w:pPr>
        <w:pStyle w:val="a3"/>
        <w:numPr>
          <w:ilvl w:val="0"/>
          <w:numId w:val="3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без чего нельзя обойтись? Он управляет работой всего организма </w:t>
      </w:r>
    </w:p>
    <w:p w:rsidR="003016B6" w:rsidRDefault="003016B6" w:rsidP="003016B6">
      <w:pPr>
        <w:pStyle w:val="a3"/>
        <w:numPr>
          <w:ilvl w:val="0"/>
          <w:numId w:val="3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нужно ли тренировать мозг? Зачем?</w:t>
      </w:r>
    </w:p>
    <w:p w:rsidR="003016B6" w:rsidRDefault="003016B6" w:rsidP="003016B6">
      <w:pPr>
        <w:pStyle w:val="a3"/>
        <w:numPr>
          <w:ilvl w:val="0"/>
          <w:numId w:val="3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как называется орган центральной кровеносной системы?</w:t>
      </w:r>
    </w:p>
    <w:p w:rsidR="003016B6" w:rsidRDefault="003016B6" w:rsidP="003016B6">
      <w:pPr>
        <w:pStyle w:val="a3"/>
        <w:numPr>
          <w:ilvl w:val="0"/>
          <w:numId w:val="3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зачем нам кровь? </w:t>
      </w:r>
    </w:p>
    <w:p w:rsidR="003016B6" w:rsidRDefault="003016B6" w:rsidP="003016B6">
      <w:pPr>
        <w:pStyle w:val="a3"/>
        <w:numPr>
          <w:ilvl w:val="0"/>
          <w:numId w:val="3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как беречь и укреплять своё сердце?</w:t>
      </w:r>
    </w:p>
    <w:p w:rsidR="003016B6" w:rsidRDefault="003016B6" w:rsidP="003016B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2 команды. </w:t>
      </w:r>
    </w:p>
    <w:p w:rsidR="003016B6" w:rsidRDefault="003016B6" w:rsidP="003016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зачем человеку сердце?</w:t>
      </w:r>
    </w:p>
    <w:p w:rsidR="003016B6" w:rsidRDefault="003016B6" w:rsidP="003016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где находится сердце7</w:t>
      </w:r>
    </w:p>
    <w:p w:rsidR="003016B6" w:rsidRDefault="003016B6" w:rsidP="003016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Кто такой донор?</w:t>
      </w:r>
    </w:p>
    <w:p w:rsidR="003016B6" w:rsidRDefault="003016B6" w:rsidP="003016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Основные функции мозга.</w:t>
      </w:r>
    </w:p>
    <w:p w:rsidR="003016B6" w:rsidRDefault="003016B6" w:rsidP="003016B6">
      <w:pPr>
        <w:pStyle w:val="a3"/>
        <w:numPr>
          <w:ilvl w:val="0"/>
          <w:numId w:val="9"/>
        </w:num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как беречь и укреплять мозг?</w:t>
      </w:r>
    </w:p>
    <w:p w:rsidR="003016B6" w:rsidRDefault="003016B6" w:rsidP="003016B6">
      <w:pPr>
        <w:pStyle w:val="12"/>
        <w:shd w:val="clear" w:color="auto" w:fill="FFFFFF"/>
        <w:spacing w:before="0" w:after="0" w:line="240" w:lineRule="auto"/>
        <w:jc w:val="both"/>
        <w:textAlignment w:val="baseline"/>
        <w:rPr>
          <w:i/>
          <w:iCs/>
          <w:color w:val="000000"/>
          <w:sz w:val="27"/>
          <w:szCs w:val="27"/>
          <w:shd w:val="clear" w:color="auto" w:fill="FFFFFF"/>
        </w:rPr>
      </w:pP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Calibri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ЭКСПЕРИМЕНТАЛЬНАЯ ДЕЯТЕЛЬНОСТЬ</w:t>
      </w:r>
    </w:p>
    <w:p w:rsidR="003016B6" w:rsidRDefault="003016B6" w:rsidP="0030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«Как работает сердце человека»</w:t>
      </w:r>
    </w:p>
    <w:p w:rsidR="003016B6" w:rsidRDefault="003016B6" w:rsidP="0030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детей с общими представлениями о сердечнососудистой системе, о работе сердца.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Помочь узнать, как работает у нас сердце.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с понятием «пульс», «сосуды», «сердцебиение».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Помочь выявить, как влияет физические упражнения на работу сердца.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Продолжать развивать познавательную активность в процессе экспериментирования.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Поощрять выдвижение детьми гипотез.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Обогащать словарь детей (сердце, сосуды, пульс, сердцебиение).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Обогатить родителей интересными фактами о сердечнососудистой системе.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бережное отношение к своему сердцу, сердцу окружающих.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Укреплять детско-родительские отношения.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фильм «Анатомия для дошкольников», презентация «Сердце как жизненно - важный орган человека», пластиковые стаканчики без дна, зеркало (для каждого), секундомер, исследовательская карта.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Предварительная работа направлена: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16B6" w:rsidRDefault="003016B6" w:rsidP="0030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интереса детей к изучению своего организма (рассматривание энциклопедий, знакомство с трехмерной моделью человеческого тела)</w:t>
      </w:r>
    </w:p>
    <w:p w:rsidR="003016B6" w:rsidRDefault="003016B6" w:rsidP="003016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бережного отношения к своему здоровью, здоровью окружающих (беседы о том, что о здоровье заботиться нужно с раннего детства, что для этого необходимо делать; игры и упражнения направленные на правильное отношение к своему здоровью.)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песню «Взрослые и дети» в музыкальный зал входят дети и их родители. Встают полукругом.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приветствует «юных ученых», говорит о том, что очень рад видеть их вместе со своими родителями в лаборатории, приглашает всех занять места за столами. Просит детей еще раз напомнить правила техники безопасности в лаборатории.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замечает, что родители помогают своим детям, волнуются за них. Делает вывод о том, что они очень любят своих детей.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задает вопрос о том, где человек хранит свою любовь к своим родителям, близким. (Ответы детей, помощь родителей).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появляется встревоженная и запыхавшаяся. Свое поведение объясняет тем, что спасалась от соседского кота, и просит детей помочь узнать, что это за молоточек так часто стучит у нее в груди?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Магистр Наук очень рад появлению своей помощницы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Предлагает детям подумать, что же это за молоточек (ответы детей).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объявляет, что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встречи «Сердце как жизненно важный орган человека»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появилась вовремя.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 –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Можем ли мы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почувствовать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наше сердце? Что мы для этого должны сделать?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 -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Можем, нужно приложить руку к верхней средней части груди (помогают родители).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Магистр Наук предлагает всем выполнить эти действия, обращает внимание на то, что надо сидеть очень тихо, не разговаривать.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со всеми участвует в работе.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Можно ли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услышать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работает наше сердце? Что для этого нужно сделать?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Надо ухо приставить к груди.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предлагает всем воспользоваться прибором, который лежит у каждого на столе. Это необычный стаканчик, у него нет дна. Он похож на трубочку. Сначала дети слушают сердце родителей, а затем родители слушают сердце своего ребенка. Это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сердцебиение,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которое возникает при сокращении сердца.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Как бьется сердце?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Тук, тук, тук (ритм)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предлагает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посмотреть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работает сердце (кадры из фильма «Анатомия для дошкольников»). Параллельно рассказывает: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каждым ударом, с каждым толчком сердце выбрасывает очередную порцию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крови, которая по венам и артериям доставляет кислород и питательные вещества по всем органам, а из организма выводит углекислый газ. Кровь согревает и охлаждает тебя, это лучшее оружие против бактерий и других возбудителей заболеваний.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сутки сердце перегоняет 7600 литров крови. Представьте обычную ванну, так вот примерно 38 таких ванн крови перегоняет наше сердце (обращает внимание на слайд).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 вами можем увидеть вены и артерии.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Артерии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(красного цвета) несут кровь в направлении от сердца. По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венам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(голубого цвета) кровь течет к сердцу.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предлагает детям увидеть у себя артерии и вены. Дети обследуют себя. Проще всего увидеть их под языком. Предлагает посмотреть в зеркало: артерии красного цвета, вены – голубого.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сообщает всем интересный факт о том, что если все вены, артерии и более мелкие сосуды соединить в одну линию, то получится ниточка длинною в 100 тыс. километров, которой можно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обматать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земной шар по экватору 2,5 раза (слайд).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задает детям вопрос: «А как можно еще узнать, как работает наше сердце»(ответы детей, родителей -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пульс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Как это сделать?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На нашем теле, есть точки, где артерии и вены лежат близко к поверхности кожи, в этих точках можно почувствовать легкие толчки, удары сердца - это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пульс.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Магистр Наук предлагает родителям найти пульс у детей и посчитать количество толчков за 15 секунд.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один из взрослых считают свой пульс. Результаты обрабатываются и заносятся в таблицу.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Магистр Наук обращает внимание на то, что пульс  детей (80)чаще, чем у взрослых (70), 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самый частый пульс 200 ударов в минуту.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Как вы думаете, что происходит с сердцем, когда мы выполняем физические упражнения, работу? (ответы детей)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проведем эксперимент (инструктор по физкультуре проводит динамическую гимнастику).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предлагает снова сесть за столы и посчитать пульс. Результаты обрабатываются, сравниваются и делается вывод (слайд) о том, что пульс стал чаще.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Сердце стола биться быстрее, кровь по сосудам движется быстрее, быстрее поступают питательные вещества к органам и весь организм работает быстрее и слаженнее. Значит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нечего беспокоиться. Так отреагировало ее сердце на быстрый перелет.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на основе анализа данных таблицы подводит детей к выводу (слайд), что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чем больше организм, тем меньше пульс и чем меньше организм, тем больше пульс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птичка – 200 ударов в минуту,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-кошка – 13,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-человек – 75,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-лошадка – 35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предлагает всем присутствующим объяснить этот вывод, если возникли затруднения, то оставить это для домашнего задания.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Магистр Наук подводит детей к выводу, что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сердце, один из важнейших органов нашего организма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Наше сердце никогда не должно останавливаться. Ведь кровь, которую оно несет к другим органам, нужна всегда. Если сердце хотя бы на минуту перестанет гнать кровь, все остальные органы погибнут.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Что можно предпринять, чтобы наше сердце оставалось всегда здоровым? (ответы детей).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 –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настоящие ученые, мы должны с вами зафиксировать результаты своих исследований в картах (см. карту).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 Наук угощает всех участников эксперимента витаминным соком, который тоже полезен сердцу.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Ни одному ученому на Земле не удалось изобрести вечного двигателя, подобного нашему сердцу.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Сердце надо беречь!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Магистр Наук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Каркушей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благодарят «юных ученых» за исследования в области сердца.</w:t>
      </w:r>
    </w:p>
    <w:p w:rsidR="003016B6" w:rsidRDefault="003016B6" w:rsidP="003016B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Беседа о сердце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Сердце похоже на большой насос, который качает кровь. По всему телу «бегает» кровь по разным сосудам. Главная задача крови — накормить все тело. А качает кровь, помогает ей двигаться очень важный орган — сердце. Сердце работает постоянно, даже когда человек спит.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День и ночь стучит оно,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Словно бы заведено.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Будет плохо, если вдруг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Прекратится этот стук.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разжимайте кулак — так работает сердце: когда оно сжимается, то толкает кровь. А вы слышите стук сердца.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Какого цвета наша кровь. Как вы узнали об этом? Когда у вас из ранки течет кровь, то взрослые спешат обработать ранку и остановить кровь. Это очень важно, так как терять кровь очень опасно. А как вам обрабатывают ранки?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Сердце нужно беречь. Но если человек решит все время лежать и ничего не делать, чтобы поберечь сердце, то очень сильно ошибется и только навредит своему сердцу. Сердце нужно тренировать, заниматься физкультурой. Когда бегаешь, сердце быстрее работает. Стучит и качает кровь.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Эксперимент</w:t>
      </w:r>
    </w:p>
    <w:p w:rsidR="003016B6" w:rsidRDefault="003016B6" w:rsidP="003016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Сейчас мы это докажем. Приложите ладонь к сердцу и прислушайтесь. А теперь попрыгайте, побегайте на месте, наклонитесь вперед, назад. Теперь снова приложите руку к сердцу. Что изменилось? Сердце забилось сильнее.</w:t>
      </w:r>
    </w:p>
    <w:p w:rsidR="00210CF3" w:rsidRPr="00210CF3" w:rsidRDefault="00210CF3" w:rsidP="00210CF3"/>
    <w:sectPr w:rsidR="00210CF3" w:rsidRPr="00210CF3" w:rsidSect="0063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22"/>
    <w:lvl w:ilvl="0">
      <w:start w:val="2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14"/>
    <w:multiLevelType w:val="multi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1FE43838"/>
    <w:multiLevelType w:val="hybridMultilevel"/>
    <w:tmpl w:val="07CED1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CAA079D"/>
    <w:multiLevelType w:val="hybridMultilevel"/>
    <w:tmpl w:val="854E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936"/>
    <w:rsid w:val="000E35A2"/>
    <w:rsid w:val="000F5454"/>
    <w:rsid w:val="0017311E"/>
    <w:rsid w:val="001C084C"/>
    <w:rsid w:val="001E1C97"/>
    <w:rsid w:val="001E297D"/>
    <w:rsid w:val="001E5179"/>
    <w:rsid w:val="00210CF3"/>
    <w:rsid w:val="00243925"/>
    <w:rsid w:val="003016B6"/>
    <w:rsid w:val="003241A3"/>
    <w:rsid w:val="003424E6"/>
    <w:rsid w:val="003915D8"/>
    <w:rsid w:val="003D629D"/>
    <w:rsid w:val="00490723"/>
    <w:rsid w:val="004B37B7"/>
    <w:rsid w:val="00600C26"/>
    <w:rsid w:val="006323A3"/>
    <w:rsid w:val="007558B2"/>
    <w:rsid w:val="007C65EF"/>
    <w:rsid w:val="00832896"/>
    <w:rsid w:val="008F5CC4"/>
    <w:rsid w:val="00A02C34"/>
    <w:rsid w:val="00AA0C4E"/>
    <w:rsid w:val="00BE03DB"/>
    <w:rsid w:val="00BE651E"/>
    <w:rsid w:val="00C52B62"/>
    <w:rsid w:val="00C66A11"/>
    <w:rsid w:val="00CA0E16"/>
    <w:rsid w:val="00D04C28"/>
    <w:rsid w:val="00D1109B"/>
    <w:rsid w:val="00DA2E89"/>
    <w:rsid w:val="00E61F8F"/>
    <w:rsid w:val="00E91BAF"/>
    <w:rsid w:val="00EB5936"/>
    <w:rsid w:val="00EC6BEA"/>
    <w:rsid w:val="00F1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A3"/>
  </w:style>
  <w:style w:type="paragraph" w:styleId="1">
    <w:name w:val="heading 1"/>
    <w:basedOn w:val="a"/>
    <w:next w:val="a"/>
    <w:link w:val="10"/>
    <w:uiPriority w:val="9"/>
    <w:qFormat/>
    <w:rsid w:val="0021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E6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10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10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0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C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a0"/>
    <w:rsid w:val="00BE651E"/>
    <w:rPr>
      <w:rFonts w:ascii="Verdana" w:hAnsi="Verdana" w:cs="font290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BE651E"/>
    <w:rPr>
      <w:rFonts w:ascii="Verdana" w:hAnsi="Verdana" w:cs="font290"/>
      <w:b/>
      <w:bCs/>
      <w:color w:val="4F81BD"/>
    </w:rPr>
  </w:style>
  <w:style w:type="paragraph" w:styleId="a7">
    <w:name w:val="Body Text"/>
    <w:basedOn w:val="a"/>
    <w:link w:val="a8"/>
    <w:rsid w:val="00BE651E"/>
    <w:pPr>
      <w:suppressAutoHyphens/>
      <w:spacing w:after="120"/>
    </w:pPr>
    <w:rPr>
      <w:rFonts w:ascii="Verdana" w:eastAsia="SimSun" w:hAnsi="Verdana" w:cs="Verdana"/>
      <w:kern w:val="1"/>
    </w:rPr>
  </w:style>
  <w:style w:type="character" w:customStyle="1" w:styleId="a8">
    <w:name w:val="Основной текст Знак"/>
    <w:basedOn w:val="a0"/>
    <w:link w:val="a7"/>
    <w:rsid w:val="00BE651E"/>
    <w:rPr>
      <w:rFonts w:ascii="Verdana" w:eastAsia="SimSun" w:hAnsi="Verdana" w:cs="Verdana"/>
      <w:kern w:val="1"/>
    </w:rPr>
  </w:style>
  <w:style w:type="paragraph" w:customStyle="1" w:styleId="a9">
    <w:name w:val="Содержимое таблицы"/>
    <w:basedOn w:val="a"/>
    <w:rsid w:val="00BE651E"/>
    <w:pPr>
      <w:suppressLineNumbers/>
      <w:suppressAutoHyphens/>
    </w:pPr>
    <w:rPr>
      <w:rFonts w:ascii="Verdana" w:eastAsia="SimSun" w:hAnsi="Verdana" w:cs="Verdana"/>
      <w:kern w:val="1"/>
    </w:rPr>
  </w:style>
  <w:style w:type="paragraph" w:customStyle="1" w:styleId="11">
    <w:name w:val="Цитата1"/>
    <w:basedOn w:val="a"/>
    <w:rsid w:val="00BE651E"/>
    <w:pPr>
      <w:suppressAutoHyphens/>
      <w:spacing w:after="283"/>
      <w:ind w:left="567" w:right="567"/>
    </w:pPr>
    <w:rPr>
      <w:rFonts w:ascii="Verdana" w:eastAsia="SimSun" w:hAnsi="Verdana" w:cs="Verdana"/>
      <w:kern w:val="1"/>
    </w:rPr>
  </w:style>
  <w:style w:type="character" w:customStyle="1" w:styleId="4">
    <w:name w:val="Заголовок 4 Знак"/>
    <w:basedOn w:val="a0"/>
    <w:rsid w:val="00BE651E"/>
    <w:rPr>
      <w:rFonts w:ascii="Verdana" w:hAnsi="Verdana" w:cs="font290"/>
      <w:b/>
      <w:bCs/>
      <w:i/>
      <w:iCs/>
      <w:color w:val="4F81BD"/>
    </w:rPr>
  </w:style>
  <w:style w:type="character" w:customStyle="1" w:styleId="31">
    <w:name w:val="Заголовок 3 Знак1"/>
    <w:basedOn w:val="a0"/>
    <w:link w:val="3"/>
    <w:uiPriority w:val="9"/>
    <w:semiHidden/>
    <w:rsid w:val="00BE6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qFormat/>
    <w:rsid w:val="00BE651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5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16B6"/>
  </w:style>
  <w:style w:type="paragraph" w:customStyle="1" w:styleId="12">
    <w:name w:val="Обычный (веб)1"/>
    <w:basedOn w:val="a"/>
    <w:rsid w:val="003016B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3016B6"/>
    <w:pPr>
      <w:suppressAutoHyphens/>
      <w:ind w:left="720"/>
      <w:contextualSpacing/>
    </w:pPr>
    <w:rPr>
      <w:rFonts w:ascii="Calibri" w:eastAsia="SimSun" w:hAnsi="Calibri" w:cs="Calibri"/>
      <w:kern w:val="1"/>
      <w:lang w:eastAsia="zh-CN"/>
    </w:rPr>
  </w:style>
  <w:style w:type="paragraph" w:styleId="ad">
    <w:name w:val="Normal (Web)"/>
    <w:basedOn w:val="a"/>
    <w:uiPriority w:val="99"/>
    <w:semiHidden/>
    <w:unhideWhenUsed/>
    <w:rsid w:val="001E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пользователь</cp:lastModifiedBy>
  <cp:revision>8</cp:revision>
  <dcterms:created xsi:type="dcterms:W3CDTF">2015-06-22T06:37:00Z</dcterms:created>
  <dcterms:modified xsi:type="dcterms:W3CDTF">2016-01-14T18:49:00Z</dcterms:modified>
</cp:coreProperties>
</file>